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Давлетова Забира Завитовича,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23126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Забира Завитовича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Style w:val="cat-Dategrp-9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324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